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3"/>
      </w:pPr>
      <w:r>
        <w:t>附件1</w:t>
      </w:r>
    </w:p>
    <w:p>
      <w:pPr>
        <w:pStyle w:val="3"/>
        <w:spacing w:before="0"/>
        <w:ind w:left="0"/>
      </w:pPr>
    </w:p>
    <w:p>
      <w:pPr>
        <w:pStyle w:val="3"/>
        <w:spacing w:before="7"/>
        <w:ind w:left="0"/>
        <w:rPr>
          <w:sz w:val="31"/>
        </w:rPr>
      </w:pPr>
    </w:p>
    <w:p>
      <w:pPr>
        <w:pStyle w:val="2"/>
        <w:ind w:right="1054"/>
      </w:pPr>
      <w:r>
        <w:t>黑龙江省政府采购供应商资格承诺函</w:t>
      </w:r>
    </w:p>
    <w:p>
      <w:pPr>
        <w:spacing w:before="0" w:line="649" w:lineRule="exact"/>
        <w:ind w:left="735" w:right="1053" w:firstLine="0"/>
        <w:jc w:val="center"/>
        <w:rPr>
          <w:rFonts w:hint="eastAsia" w:ascii="华文中宋" w:eastAsia="华文中宋"/>
          <w:sz w:val="44"/>
        </w:rPr>
      </w:pPr>
      <w:r>
        <w:rPr>
          <w:rFonts w:hint="eastAsia" w:ascii="华文中宋" w:eastAsia="华文中宋"/>
          <w:sz w:val="44"/>
        </w:rPr>
        <w:t>（模板）</w:t>
      </w:r>
    </w:p>
    <w:p>
      <w:pPr>
        <w:pStyle w:val="3"/>
        <w:spacing w:before="10"/>
        <w:ind w:left="0"/>
        <w:rPr>
          <w:rFonts w:ascii="华文中宋"/>
          <w:sz w:val="36"/>
        </w:rPr>
      </w:pPr>
    </w:p>
    <w:p>
      <w:pPr>
        <w:pStyle w:val="3"/>
        <w:spacing w:before="0"/>
        <w:ind w:left="763"/>
      </w:pPr>
      <w:r>
        <w:t>我方作为政府采购供应商，类型为：</w:t>
      </w:r>
      <w:bookmarkStart w:id="0" w:name="_GoBack"/>
      <w:bookmarkEnd w:id="0"/>
      <w:r>
        <w:rPr/>
        <w:sym w:font="Wingdings 2" w:char="00A3"/>
      </w:r>
      <w:r>
        <w:t>企业□事业单位</w:t>
      </w:r>
    </w:p>
    <w:p>
      <w:pPr>
        <w:pStyle w:val="3"/>
        <w:spacing w:line="350" w:lineRule="auto"/>
        <w:ind w:right="395"/>
      </w:pPr>
      <w:r>
        <w:t>□社会团体□非企业专业服务机构□自然人（请据实在□中勾选一项），现郑重承诺如下：</w:t>
      </w:r>
    </w:p>
    <w:p>
      <w:pPr>
        <w:pStyle w:val="3"/>
        <w:spacing w:before="3" w:line="350" w:lineRule="auto"/>
        <w:ind w:right="393" w:firstLine="643"/>
      </w:pPr>
      <w:r>
        <w:t>一、符合《中华人民共和国政府采购法》第二十二条规定的政府采购供应商条件：</w:t>
      </w:r>
    </w:p>
    <w:p>
      <w:pPr>
        <w:pStyle w:val="3"/>
        <w:spacing w:before="3"/>
        <w:ind w:left="761"/>
      </w:pPr>
      <w:r>
        <w:t>（一）具有独立承担民事责任的能力。</w:t>
      </w:r>
    </w:p>
    <w:p>
      <w:pPr>
        <w:pStyle w:val="3"/>
        <w:spacing w:line="350" w:lineRule="auto"/>
        <w:ind w:right="428" w:firstLine="640"/>
        <w:jc w:val="both"/>
      </w:pPr>
      <w:r>
        <w:t>供应商类型为企业的，承诺通过“国家企业信用信息公示系统”（</w:t>
      </w:r>
      <w:r>
        <w:fldChar w:fldCharType="begin"/>
      </w:r>
      <w:r>
        <w:instrText xml:space="preserve"> HYPERLINK "http://www.gsxt.gov.cn/" \h </w:instrText>
      </w:r>
      <w:r>
        <w:fldChar w:fldCharType="separate"/>
      </w:r>
      <w:r>
        <w:t>https://w</w:t>
      </w:r>
      <w:r>
        <w:fldChar w:fldCharType="end"/>
      </w:r>
      <w:r>
        <w:t>ww.gsx</w:t>
      </w:r>
      <w:r>
        <w:fldChar w:fldCharType="begin"/>
      </w:r>
      <w:r>
        <w:instrText xml:space="preserve"> HYPERLINK "http://www.gsxt.gov.cn/" \h </w:instrText>
      </w:r>
      <w:r>
        <w:fldChar w:fldCharType="separate"/>
      </w:r>
      <w:r>
        <w:t>t.g</w:t>
      </w:r>
      <w:r>
        <w:fldChar w:fldCharType="end"/>
      </w:r>
      <w:r>
        <w:t>ov</w:t>
      </w:r>
      <w:r>
        <w:fldChar w:fldCharType="begin"/>
      </w:r>
      <w:r>
        <w:instrText xml:space="preserve"> HYPERLINK "http://www.gsxt.gov.cn/" \h </w:instrText>
      </w:r>
      <w:r>
        <w:fldChar w:fldCharType="separate"/>
      </w:r>
      <w:r>
        <w:t>.cn</w:t>
      </w:r>
      <w:r>
        <w:fldChar w:fldCharType="end"/>
      </w:r>
      <w:r>
        <w:t>）等合法渠道可查证的信息为：</w:t>
      </w:r>
    </w:p>
    <w:p>
      <w:pPr>
        <w:pStyle w:val="7"/>
        <w:numPr>
          <w:ilvl w:val="0"/>
          <w:numId w:val="1"/>
        </w:numPr>
        <w:tabs>
          <w:tab w:val="left" w:pos="1093"/>
        </w:tabs>
        <w:spacing w:before="5" w:after="0" w:line="350" w:lineRule="auto"/>
        <w:ind w:left="120" w:right="292" w:firstLine="640"/>
        <w:jc w:val="left"/>
        <w:rPr>
          <w:sz w:val="32"/>
        </w:rPr>
      </w:pPr>
      <w:r>
        <w:rPr>
          <w:spacing w:val="3"/>
          <w:w w:val="95"/>
          <w:sz w:val="32"/>
        </w:rPr>
        <w:t xml:space="preserve">“类型”为“有限责任公司”、“股份有限公司”、 </w:t>
      </w:r>
      <w:r>
        <w:rPr>
          <w:spacing w:val="-28"/>
          <w:sz w:val="32"/>
        </w:rPr>
        <w:t>“股份合作制”、“集体所有制”、“联营”、“合伙企业”、“其他”等法人企业或合伙企业。</w:t>
      </w:r>
    </w:p>
    <w:p>
      <w:pPr>
        <w:pStyle w:val="7"/>
        <w:numPr>
          <w:ilvl w:val="0"/>
          <w:numId w:val="1"/>
        </w:numPr>
        <w:tabs>
          <w:tab w:val="left" w:pos="1083"/>
        </w:tabs>
        <w:spacing w:before="4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“登记状态”为“存续（在营、开业、在册）”。</w:t>
      </w:r>
    </w:p>
    <w:p>
      <w:pPr>
        <w:pStyle w:val="7"/>
        <w:numPr>
          <w:ilvl w:val="0"/>
          <w:numId w:val="1"/>
        </w:numPr>
        <w:tabs>
          <w:tab w:val="left" w:pos="1083"/>
        </w:tabs>
        <w:spacing w:before="190" w:after="0" w:line="350" w:lineRule="auto"/>
        <w:ind w:left="761" w:right="438" w:firstLine="0"/>
        <w:jc w:val="left"/>
        <w:rPr>
          <w:sz w:val="32"/>
        </w:rPr>
      </w:pPr>
      <w:r>
        <w:rPr>
          <w:sz w:val="32"/>
        </w:rPr>
        <w:t>“经营期限”不早于投标截止日期，或长期有效。</w:t>
      </w:r>
      <w:r>
        <w:rPr>
          <w:spacing w:val="-2"/>
          <w:sz w:val="32"/>
        </w:rPr>
        <w:t>供应商类型为事业单位或团体组织的，承诺通过合法渠</w:t>
      </w:r>
    </w:p>
    <w:p>
      <w:pPr>
        <w:pStyle w:val="3"/>
        <w:spacing w:before="3"/>
      </w:pPr>
      <w:r>
        <w:t>道可查证的信息为：</w:t>
      </w:r>
    </w:p>
    <w:p>
      <w:pPr>
        <w:pStyle w:val="7"/>
        <w:numPr>
          <w:ilvl w:val="0"/>
          <w:numId w:val="2"/>
        </w:numPr>
        <w:tabs>
          <w:tab w:val="left" w:pos="1083"/>
        </w:tabs>
        <w:spacing w:before="190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“类型”为“事业单位”或“社会团体”。</w:t>
      </w:r>
    </w:p>
    <w:p>
      <w:pPr>
        <w:spacing w:after="0" w:line="240" w:lineRule="auto"/>
        <w:jc w:val="left"/>
        <w:rPr>
          <w:sz w:val="32"/>
        </w:rPr>
        <w:sectPr>
          <w:footerReference r:id="rId5" w:type="default"/>
          <w:type w:val="continuous"/>
          <w:pgSz w:w="11910" w:h="16840"/>
          <w:pgMar w:top="1380" w:right="1360" w:bottom="1340" w:left="1680" w:header="720" w:footer="1140" w:gutter="0"/>
          <w:pgNumType w:start="1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083"/>
        </w:tabs>
        <w:spacing w:before="42" w:after="0" w:line="350" w:lineRule="auto"/>
        <w:ind w:left="120" w:right="116" w:firstLine="640"/>
        <w:jc w:val="left"/>
        <w:rPr>
          <w:sz w:val="32"/>
        </w:rPr>
      </w:pPr>
      <w:r>
        <w:rPr>
          <w:spacing w:val="-1"/>
          <w:w w:val="95"/>
          <w:sz w:val="32"/>
        </w:rPr>
        <w:t xml:space="preserve">“事业单位法人证书或社会团体法人登记证书有效期” </w:t>
      </w:r>
      <w:r>
        <w:rPr>
          <w:sz w:val="32"/>
        </w:rPr>
        <w:t>不早于投标截止日期。</w:t>
      </w:r>
    </w:p>
    <w:p>
      <w:pPr>
        <w:pStyle w:val="3"/>
        <w:spacing w:before="2" w:line="350" w:lineRule="auto"/>
        <w:ind w:right="395" w:firstLine="640"/>
      </w:pPr>
      <w:r>
        <w:t>供应商类型为非企业专业服务机构的，承诺通过合法渠道可查证“执业状态”为“正常”。</w:t>
      </w:r>
    </w:p>
    <w:p>
      <w:pPr>
        <w:pStyle w:val="3"/>
        <w:spacing w:before="3" w:line="350" w:lineRule="auto"/>
        <w:ind w:right="268" w:firstLine="640"/>
      </w:pPr>
      <w:r>
        <w:rPr>
          <w:spacing w:val="6"/>
          <w:w w:val="95"/>
        </w:rPr>
        <w:t xml:space="preserve">供应商类型为自然人的，承诺满足《民法典》第二章、 </w:t>
      </w:r>
      <w:r>
        <w:t>第六章、第八章相关条款的规定，可独立承担民事责任。</w:t>
      </w:r>
    </w:p>
    <w:p>
      <w:pPr>
        <w:pStyle w:val="3"/>
        <w:spacing w:before="4" w:line="350" w:lineRule="auto"/>
        <w:ind w:right="274" w:firstLine="640"/>
      </w:pPr>
      <w:r>
        <w:t>（二）具有良好的商业信誉和健全的财务会计制度。承诺通过“信用中国”（https://</w:t>
      </w:r>
      <w:r>
        <w:fldChar w:fldCharType="begin"/>
      </w:r>
      <w:r>
        <w:instrText xml:space="preserve"> HYPERLINK "http://www.creditchina.gov.cn/" \h </w:instrText>
      </w:r>
      <w:r>
        <w:fldChar w:fldCharType="separate"/>
      </w:r>
      <w:r>
        <w:t>www.creditchina.gov.cn</w:t>
      </w:r>
      <w:r>
        <w:fldChar w:fldCharType="end"/>
      </w:r>
      <w:r>
        <w:t>） 等合法渠道可查证的信息为：</w:t>
      </w:r>
    </w:p>
    <w:p>
      <w:pPr>
        <w:pStyle w:val="7"/>
        <w:numPr>
          <w:ilvl w:val="0"/>
          <w:numId w:val="3"/>
        </w:numPr>
        <w:tabs>
          <w:tab w:val="left" w:pos="1083"/>
        </w:tabs>
        <w:spacing w:before="4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未被列入失信被执行人。</w:t>
      </w:r>
    </w:p>
    <w:p>
      <w:pPr>
        <w:pStyle w:val="7"/>
        <w:numPr>
          <w:ilvl w:val="0"/>
          <w:numId w:val="3"/>
        </w:numPr>
        <w:tabs>
          <w:tab w:val="left" w:pos="1083"/>
        </w:tabs>
        <w:spacing w:before="190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未被列入税收违法黑名单。</w:t>
      </w:r>
    </w:p>
    <w:p>
      <w:pPr>
        <w:pStyle w:val="3"/>
        <w:spacing w:line="350" w:lineRule="auto"/>
        <w:ind w:right="443" w:firstLine="640"/>
        <w:jc w:val="both"/>
      </w:pPr>
      <w:r>
        <w:t>（三</w:t>
      </w:r>
      <w:r>
        <w:rPr>
          <w:spacing w:val="-8"/>
        </w:rPr>
        <w:t>）</w:t>
      </w:r>
      <w:r>
        <w:rPr>
          <w:spacing w:val="-2"/>
        </w:rPr>
        <w:t>具有履行合同所必需的设备和专业技术能力。承诺按照采购文件要求可提供相关设备和人员清单，以及辅助</w:t>
      </w:r>
      <w:r>
        <w:t>证明材料。</w:t>
      </w:r>
    </w:p>
    <w:p>
      <w:pPr>
        <w:pStyle w:val="3"/>
        <w:spacing w:before="4" w:line="350" w:lineRule="auto"/>
        <w:ind w:right="396" w:firstLine="640"/>
      </w:pPr>
      <w:r>
        <w:t>（四）有依法缴纳税收的良好记录。承诺在纳税所在地的税务机关可查证的信息为：</w:t>
      </w:r>
    </w:p>
    <w:p>
      <w:pPr>
        <w:pStyle w:val="7"/>
        <w:numPr>
          <w:ilvl w:val="0"/>
          <w:numId w:val="4"/>
        </w:numPr>
        <w:tabs>
          <w:tab w:val="left" w:pos="1083"/>
        </w:tabs>
        <w:spacing w:before="3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不存在欠税信息。</w:t>
      </w:r>
    </w:p>
    <w:p>
      <w:pPr>
        <w:pStyle w:val="7"/>
        <w:numPr>
          <w:ilvl w:val="0"/>
          <w:numId w:val="4"/>
        </w:numPr>
        <w:tabs>
          <w:tab w:val="left" w:pos="1083"/>
        </w:tabs>
        <w:spacing w:before="191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不存在重大税收违法。</w:t>
      </w:r>
    </w:p>
    <w:p>
      <w:pPr>
        <w:pStyle w:val="7"/>
        <w:numPr>
          <w:ilvl w:val="0"/>
          <w:numId w:val="4"/>
        </w:numPr>
        <w:tabs>
          <w:tab w:val="left" w:pos="1083"/>
        </w:tabs>
        <w:spacing w:before="190" w:after="0" w:line="350" w:lineRule="auto"/>
        <w:ind w:left="120" w:right="438" w:firstLine="640"/>
        <w:jc w:val="left"/>
        <w:rPr>
          <w:sz w:val="32"/>
        </w:rPr>
      </w:pPr>
      <w:r>
        <w:rPr>
          <w:spacing w:val="-2"/>
          <w:sz w:val="32"/>
        </w:rPr>
        <w:t>不属于纳税“非正常户”</w:t>
      </w:r>
      <w:r>
        <w:rPr>
          <w:spacing w:val="-4"/>
          <w:sz w:val="32"/>
        </w:rPr>
        <w:t>（</w:t>
      </w:r>
      <w:r>
        <w:rPr>
          <w:spacing w:val="-2"/>
          <w:sz w:val="32"/>
        </w:rPr>
        <w:t>供应商类型为自然人的不</w:t>
      </w:r>
      <w:r>
        <w:rPr>
          <w:sz w:val="32"/>
        </w:rPr>
        <w:t>适用本条）。</w:t>
      </w:r>
    </w:p>
    <w:p>
      <w:pPr>
        <w:pStyle w:val="3"/>
        <w:spacing w:before="3" w:line="350" w:lineRule="auto"/>
        <w:ind w:right="431" w:firstLine="640"/>
        <w:jc w:val="both"/>
      </w:pPr>
      <w:r>
        <w:t>（五</w:t>
      </w:r>
      <w:r>
        <w:rPr>
          <w:spacing w:val="-8"/>
        </w:rPr>
        <w:t>）</w:t>
      </w:r>
      <w:r>
        <w:rPr>
          <w:spacing w:val="-1"/>
        </w:rPr>
        <w:t>有依法缴纳社会保障资金的良好记录。承诺通过</w:t>
      </w:r>
      <w:r>
        <w:rPr>
          <w:spacing w:val="-1"/>
          <w:w w:val="95"/>
        </w:rPr>
        <w:t>“信用中国”（https://</w:t>
      </w:r>
      <w:r>
        <w:fldChar w:fldCharType="begin"/>
      </w:r>
      <w:r>
        <w:instrText xml:space="preserve"> HYPERLINK "http://www.creditchina.gov.cn/" \h </w:instrText>
      </w:r>
      <w:r>
        <w:fldChar w:fldCharType="separate"/>
      </w:r>
      <w:r>
        <w:rPr>
          <w:spacing w:val="-1"/>
          <w:w w:val="95"/>
        </w:rPr>
        <w:t>www.creditchina.gov.cn</w:t>
      </w:r>
      <w:r>
        <w:rPr>
          <w:spacing w:val="-1"/>
          <w:w w:val="95"/>
        </w:rPr>
        <w:fldChar w:fldCharType="end"/>
      </w:r>
      <w:r>
        <w:rPr>
          <w:spacing w:val="-1"/>
          <w:w w:val="95"/>
        </w:rPr>
        <w:t xml:space="preserve">）“国家 </w:t>
      </w:r>
      <w:r>
        <w:rPr>
          <w:spacing w:val="4"/>
        </w:rPr>
        <w:t>企业信用信息公示系统”（https://</w:t>
      </w:r>
      <w:r>
        <w:fldChar w:fldCharType="begin"/>
      </w:r>
      <w:r>
        <w:instrText xml:space="preserve"> HYPERLINK "http://www.gsxt.gov.cn/" \h </w:instrText>
      </w:r>
      <w:r>
        <w:fldChar w:fldCharType="separate"/>
      </w:r>
      <w:r>
        <w:rPr>
          <w:spacing w:val="4"/>
        </w:rPr>
        <w:t>www.gsxt.gov.cn</w:t>
      </w:r>
      <w:r>
        <w:rPr>
          <w:spacing w:val="4"/>
        </w:rPr>
        <w:fldChar w:fldCharType="end"/>
      </w:r>
      <w:r>
        <w:rPr>
          <w:spacing w:val="4"/>
        </w:rPr>
        <w:t>）或</w:t>
      </w:r>
    </w:p>
    <w:p>
      <w:pPr>
        <w:spacing w:after="0" w:line="350" w:lineRule="auto"/>
        <w:jc w:val="both"/>
        <w:sectPr>
          <w:pgSz w:w="11910" w:h="16840"/>
          <w:pgMar w:top="1540" w:right="1360" w:bottom="1340" w:left="1680" w:header="0" w:footer="1140" w:gutter="0"/>
          <w:cols w:space="720" w:num="1"/>
        </w:sectPr>
      </w:pPr>
    </w:p>
    <w:p>
      <w:pPr>
        <w:pStyle w:val="3"/>
        <w:spacing w:before="42"/>
      </w:pPr>
      <w:r>
        <w:t>政府有关部门等合法渠道可查证的信息为：</w:t>
      </w:r>
    </w:p>
    <w:p>
      <w:pPr>
        <w:pStyle w:val="7"/>
        <w:numPr>
          <w:ilvl w:val="0"/>
          <w:numId w:val="5"/>
        </w:numPr>
        <w:tabs>
          <w:tab w:val="left" w:pos="1083"/>
        </w:tabs>
        <w:spacing w:before="190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未被列入“社会保险领域严重失信人名单”。</w:t>
      </w:r>
    </w:p>
    <w:p>
      <w:pPr>
        <w:pStyle w:val="7"/>
        <w:numPr>
          <w:ilvl w:val="0"/>
          <w:numId w:val="5"/>
        </w:numPr>
        <w:tabs>
          <w:tab w:val="left" w:pos="1083"/>
        </w:tabs>
        <w:spacing w:before="190" w:after="0" w:line="350" w:lineRule="auto"/>
        <w:ind w:left="120" w:right="438" w:firstLine="640"/>
        <w:jc w:val="both"/>
        <w:rPr>
          <w:sz w:val="32"/>
        </w:rPr>
      </w:pPr>
      <w:r>
        <w:rPr>
          <w:spacing w:val="-3"/>
          <w:sz w:val="32"/>
        </w:rPr>
        <w:t>缴纳社保的人数和金额，其中基本养老保险、基本医</w:t>
      </w:r>
      <w:r>
        <w:rPr>
          <w:spacing w:val="-20"/>
          <w:sz w:val="32"/>
        </w:rPr>
        <w:t>疗保险、工伤保险、失业保险、生育保险均须依法缴纳。</w:t>
      </w:r>
      <w:r>
        <w:rPr>
          <w:sz w:val="32"/>
        </w:rPr>
        <w:t>（</w:t>
      </w:r>
      <w:r>
        <w:rPr>
          <w:spacing w:val="-13"/>
          <w:sz w:val="32"/>
        </w:rPr>
        <w:t>供</w:t>
      </w:r>
      <w:r>
        <w:rPr>
          <w:sz w:val="32"/>
        </w:rPr>
        <w:t>应商类型为自然人的不适用本条）</w:t>
      </w:r>
    </w:p>
    <w:p>
      <w:pPr>
        <w:pStyle w:val="3"/>
        <w:spacing w:before="4" w:line="350" w:lineRule="auto"/>
        <w:ind w:right="394" w:firstLine="640"/>
      </w:pPr>
      <w:r>
        <w:t>供应商类型为自然人的，承诺可提供依法缴纳社会保障资金的证明材料，且无不良记录。</w:t>
      </w:r>
    </w:p>
    <w:p>
      <w:pPr>
        <w:pStyle w:val="3"/>
        <w:spacing w:before="3" w:line="350" w:lineRule="auto"/>
        <w:ind w:right="437" w:firstLine="640"/>
        <w:jc w:val="both"/>
      </w:pPr>
      <w:r>
        <w:t>（六</w:t>
      </w:r>
      <w:r>
        <w:rPr>
          <w:spacing w:val="-8"/>
        </w:rPr>
        <w:t>）</w:t>
      </w:r>
      <w:r>
        <w:rPr>
          <w:spacing w:val="-1"/>
        </w:rPr>
        <w:t>参加本次政府采购活动前三年内，在经营活动中</w:t>
      </w:r>
      <w:r>
        <w:rPr>
          <w:spacing w:val="-3"/>
        </w:rPr>
        <w:t>没有重大违法记录。供应商需承诺通过“国家企业信用信息</w:t>
      </w:r>
      <w:r>
        <w:rPr>
          <w:spacing w:val="4"/>
        </w:rPr>
        <w:t>公示系统”（https://</w:t>
      </w:r>
      <w:r>
        <w:fldChar w:fldCharType="begin"/>
      </w:r>
      <w:r>
        <w:instrText xml:space="preserve"> HYPERLINK "http://www.gsxt.gov.cn/" \h </w:instrText>
      </w:r>
      <w:r>
        <w:fldChar w:fldCharType="separate"/>
      </w:r>
      <w:r>
        <w:rPr>
          <w:spacing w:val="4"/>
        </w:rPr>
        <w:t>www.gsxt.gov.cn</w:t>
      </w:r>
      <w:r>
        <w:rPr>
          <w:spacing w:val="4"/>
        </w:rPr>
        <w:fldChar w:fldCharType="end"/>
      </w:r>
      <w:r>
        <w:rPr>
          <w:spacing w:val="4"/>
        </w:rPr>
        <w:t>）</w:t>
      </w:r>
      <w:r>
        <w:rPr>
          <w:spacing w:val="1"/>
        </w:rPr>
        <w:t>、“中国执行信</w:t>
      </w:r>
      <w:r>
        <w:rPr>
          <w:spacing w:val="1"/>
          <w:w w:val="95"/>
        </w:rPr>
        <w:t>息公开网”（</w:t>
      </w:r>
      <w:r>
        <w:fldChar w:fldCharType="begin"/>
      </w:r>
      <w:r>
        <w:instrText xml:space="preserve"> HYPERLINK "http://zxgk.court.gov.cn/" \h </w:instrText>
      </w:r>
      <w:r>
        <w:fldChar w:fldCharType="separate"/>
      </w:r>
      <w:r>
        <w:rPr>
          <w:spacing w:val="1"/>
          <w:w w:val="95"/>
        </w:rPr>
        <w:t>http://zxgk.court.gov.cn</w:t>
      </w:r>
      <w:r>
        <w:rPr>
          <w:spacing w:val="1"/>
          <w:w w:val="95"/>
        </w:rPr>
        <w:fldChar w:fldCharType="end"/>
      </w:r>
      <w:r>
        <w:rPr>
          <w:spacing w:val="1"/>
          <w:w w:val="95"/>
        </w:rPr>
        <w:t>）</w:t>
      </w:r>
      <w:r>
        <w:rPr>
          <w:spacing w:val="-2"/>
          <w:w w:val="95"/>
        </w:rPr>
        <w:t xml:space="preserve">、“中国裁判文 </w:t>
      </w:r>
      <w:r>
        <w:rPr>
          <w:spacing w:val="4"/>
        </w:rPr>
        <w:t>书网”（https://wenshu.court.gov.cn）</w:t>
      </w:r>
      <w:r>
        <w:t>等合法渠道可查证的信息为：</w:t>
      </w:r>
    </w:p>
    <w:p>
      <w:pPr>
        <w:pStyle w:val="7"/>
        <w:numPr>
          <w:ilvl w:val="0"/>
          <w:numId w:val="6"/>
        </w:numPr>
        <w:tabs>
          <w:tab w:val="left" w:pos="1098"/>
        </w:tabs>
        <w:spacing w:before="9" w:after="0" w:line="240" w:lineRule="auto"/>
        <w:ind w:left="1097" w:right="0" w:hanging="337"/>
        <w:jc w:val="left"/>
        <w:rPr>
          <w:sz w:val="32"/>
        </w:rPr>
      </w:pPr>
      <w:r>
        <w:rPr>
          <w:spacing w:val="13"/>
          <w:sz w:val="32"/>
        </w:rPr>
        <w:t>在投标截止日期前三年内未因违法经营受到刑事处</w:t>
      </w:r>
    </w:p>
    <w:p>
      <w:pPr>
        <w:pStyle w:val="3"/>
        <w:spacing w:before="7"/>
        <w:ind w:left="0"/>
        <w:rPr>
          <w:sz w:val="10"/>
        </w:rPr>
      </w:pPr>
    </w:p>
    <w:p>
      <w:pPr>
        <w:pStyle w:val="3"/>
        <w:spacing w:before="55"/>
      </w:pPr>
      <w:r>
        <w:t>罚。</w:t>
      </w:r>
    </w:p>
    <w:p>
      <w:pPr>
        <w:pStyle w:val="7"/>
        <w:numPr>
          <w:ilvl w:val="0"/>
          <w:numId w:val="6"/>
        </w:numPr>
        <w:tabs>
          <w:tab w:val="left" w:pos="1098"/>
        </w:tabs>
        <w:spacing w:before="190" w:after="0" w:line="240" w:lineRule="auto"/>
        <w:ind w:left="1097" w:right="0" w:hanging="337"/>
        <w:jc w:val="left"/>
        <w:rPr>
          <w:sz w:val="32"/>
        </w:rPr>
      </w:pPr>
      <w:r>
        <w:rPr>
          <w:spacing w:val="14"/>
          <w:sz w:val="32"/>
        </w:rPr>
        <w:t>在投标截止日期前三年内未因违法经营受到县级以</w:t>
      </w:r>
    </w:p>
    <w:p>
      <w:pPr>
        <w:pStyle w:val="3"/>
        <w:spacing w:before="7"/>
        <w:ind w:left="0"/>
        <w:rPr>
          <w:sz w:val="10"/>
        </w:rPr>
      </w:pPr>
    </w:p>
    <w:p>
      <w:pPr>
        <w:pStyle w:val="3"/>
        <w:spacing w:before="55" w:line="350" w:lineRule="auto"/>
        <w:ind w:right="396"/>
      </w:pPr>
      <w:r>
        <w:t>上行政机关做出的警告和较大金额罚款（二百万元以上）的行政处罚。</w:t>
      </w:r>
    </w:p>
    <w:p>
      <w:pPr>
        <w:pStyle w:val="7"/>
        <w:numPr>
          <w:ilvl w:val="0"/>
          <w:numId w:val="6"/>
        </w:numPr>
        <w:tabs>
          <w:tab w:val="left" w:pos="1098"/>
        </w:tabs>
        <w:spacing w:before="3" w:after="0" w:line="350" w:lineRule="auto"/>
        <w:ind w:left="120" w:right="423" w:firstLine="640"/>
        <w:jc w:val="both"/>
        <w:rPr>
          <w:sz w:val="32"/>
        </w:rPr>
      </w:pPr>
      <w:r>
        <w:rPr>
          <w:spacing w:val="14"/>
          <w:w w:val="95"/>
          <w:sz w:val="32"/>
        </w:rPr>
        <w:t xml:space="preserve">在投标截止日期前三年内未因违法经营受到县级以 </w:t>
      </w:r>
      <w:r>
        <w:rPr>
          <w:spacing w:val="-1"/>
          <w:sz w:val="32"/>
        </w:rPr>
        <w:t>上行政机关做出的责令停产停业、吊销许可证或者执照等行政处罚。</w:t>
      </w:r>
    </w:p>
    <w:p>
      <w:pPr>
        <w:pStyle w:val="7"/>
        <w:numPr>
          <w:ilvl w:val="0"/>
          <w:numId w:val="6"/>
        </w:numPr>
        <w:tabs>
          <w:tab w:val="left" w:pos="1098"/>
        </w:tabs>
        <w:spacing w:before="4" w:after="0" w:line="350" w:lineRule="auto"/>
        <w:ind w:left="120" w:right="423" w:firstLine="640"/>
        <w:jc w:val="left"/>
        <w:rPr>
          <w:sz w:val="32"/>
        </w:rPr>
      </w:pPr>
      <w:r>
        <w:rPr>
          <w:spacing w:val="14"/>
          <w:w w:val="95"/>
          <w:sz w:val="32"/>
        </w:rPr>
        <w:t xml:space="preserve">虽因违法经营被禁止在一定期限内参加政府采购活 </w:t>
      </w:r>
      <w:r>
        <w:rPr>
          <w:sz w:val="32"/>
        </w:rPr>
        <w:t>动，但期限已经届满。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40" w:right="1360" w:bottom="1340" w:left="1680" w:header="0" w:footer="1140" w:gutter="0"/>
          <w:cols w:space="720" w:num="1"/>
        </w:sectPr>
      </w:pPr>
    </w:p>
    <w:p>
      <w:pPr>
        <w:pStyle w:val="3"/>
        <w:spacing w:before="42"/>
        <w:ind w:left="761"/>
      </w:pPr>
      <w:r>
        <w:t>二、符合其他法律法规规定的政府采购供应商条件：</w:t>
      </w:r>
    </w:p>
    <w:p>
      <w:pPr>
        <w:pStyle w:val="3"/>
        <w:spacing w:line="350" w:lineRule="auto"/>
        <w:ind w:right="441" w:firstLine="640"/>
        <w:jc w:val="both"/>
      </w:pPr>
      <w:r>
        <w:t>（一</w:t>
      </w:r>
      <w:r>
        <w:rPr>
          <w:spacing w:val="-5"/>
        </w:rPr>
        <w:t>）</w:t>
      </w:r>
      <w:r>
        <w:rPr>
          <w:spacing w:val="-3"/>
        </w:rPr>
        <w:t>承诺通过合法渠道，可查证不存在违反《中华人民共和国政府采购法实施条例》第十八条“单位负责人为同一人或者存在直接控股、管理关系的不同供应商，不得参加同一合同项下的政府采购活动。除单一来源采购项目外，为</w:t>
      </w:r>
      <w:r>
        <w:rPr>
          <w:spacing w:val="-4"/>
        </w:rPr>
        <w:t>采购项目提供整体设计、规范编制或者项目管理、监理、检</w:t>
      </w:r>
      <w:r>
        <w:rPr>
          <w:spacing w:val="10"/>
          <w:w w:val="95"/>
        </w:rPr>
        <w:t xml:space="preserve">测等服务的供应商，不得再参加该采购项目的其他采购活 </w:t>
      </w:r>
      <w:r>
        <w:rPr>
          <w:spacing w:val="10"/>
        </w:rPr>
        <w:t>动。”规定的情形。</w:t>
      </w:r>
    </w:p>
    <w:p>
      <w:pPr>
        <w:pStyle w:val="3"/>
        <w:spacing w:before="10" w:line="350" w:lineRule="auto"/>
        <w:ind w:firstLine="640"/>
      </w:pPr>
      <w:r>
        <w:t xml:space="preserve">（二）承诺通过“全国企业信用信息公示系统”（http </w:t>
      </w:r>
      <w:r>
        <w:rPr>
          <w:w w:val="95"/>
        </w:rPr>
        <w:t>s://</w:t>
      </w:r>
      <w:r>
        <w:fldChar w:fldCharType="begin"/>
      </w:r>
      <w:r>
        <w:instrText xml:space="preserve"> HYPERLINK "http://www.gsxt.gov.cn/" \h </w:instrText>
      </w:r>
      <w:r>
        <w:fldChar w:fldCharType="separate"/>
      </w:r>
      <w:r>
        <w:rPr>
          <w:w w:val="95"/>
        </w:rPr>
        <w:t>www.gsxt.gov.cn</w:t>
      </w:r>
      <w:r>
        <w:rPr>
          <w:w w:val="95"/>
        </w:rPr>
        <w:fldChar w:fldCharType="end"/>
      </w:r>
      <w:r>
        <w:rPr>
          <w:w w:val="95"/>
        </w:rPr>
        <w:t>）、“中国执行信息公开网”（http:</w:t>
      </w:r>
    </w:p>
    <w:p>
      <w:pPr>
        <w:pStyle w:val="3"/>
        <w:spacing w:before="3" w:line="350" w:lineRule="auto"/>
        <w:ind w:right="433"/>
        <w:jc w:val="both"/>
      </w:pPr>
      <w:r>
        <w:rPr>
          <w:w w:val="95"/>
        </w:rPr>
        <w:t>//zxgk.court.gov.cn）</w:t>
      </w:r>
      <w:r>
        <w:rPr>
          <w:spacing w:val="-2"/>
          <w:w w:val="95"/>
        </w:rPr>
        <w:t>、“中国裁判文书网”</w:t>
      </w:r>
      <w:r>
        <w:rPr>
          <w:w w:val="95"/>
        </w:rPr>
        <w:t>（https://w enshu.court.gov.cn）</w:t>
      </w:r>
      <w:r>
        <w:rPr>
          <w:spacing w:val="-2"/>
          <w:w w:val="95"/>
        </w:rPr>
        <w:t>、“信用中国”</w:t>
      </w:r>
      <w:r>
        <w:rPr>
          <w:w w:val="95"/>
        </w:rPr>
        <w:t>（https://www.cred itchina.gov.cn）</w:t>
      </w:r>
      <w:r>
        <w:rPr>
          <w:spacing w:val="-2"/>
          <w:w w:val="95"/>
        </w:rPr>
        <w:t>、“中国政府采购网”</w:t>
      </w:r>
      <w:r>
        <w:rPr>
          <w:w w:val="95"/>
        </w:rPr>
        <w:t xml:space="preserve">（https://www.cc </w:t>
      </w:r>
      <w:r>
        <w:rPr>
          <w:spacing w:val="5"/>
          <w:w w:val="95"/>
        </w:rPr>
        <w:t>gp.gov.cn）</w:t>
      </w:r>
      <w:r>
        <w:rPr>
          <w:spacing w:val="3"/>
          <w:w w:val="95"/>
        </w:rPr>
        <w:t xml:space="preserve">等合法渠道，可查证在投标截止日期前未被列 </w:t>
      </w:r>
      <w:r>
        <w:rPr>
          <w:spacing w:val="-1"/>
        </w:rPr>
        <w:t>入失信被执行人名单、重大税收违法案件当事人名单、政府采购严重违法失信行为记录名单。</w:t>
      </w:r>
    </w:p>
    <w:p>
      <w:pPr>
        <w:pStyle w:val="3"/>
        <w:spacing w:before="9" w:line="350" w:lineRule="auto"/>
        <w:ind w:right="438" w:firstLine="640"/>
        <w:jc w:val="both"/>
      </w:pPr>
      <w:r>
        <w:t>（三）承诺通过“中国执行信息公开网”</w:t>
      </w:r>
      <w:r>
        <w:rPr>
          <w:sz w:val="28"/>
        </w:rPr>
        <w:t>（</w:t>
      </w:r>
      <w:r>
        <w:fldChar w:fldCharType="begin"/>
      </w:r>
      <w:r>
        <w:instrText xml:space="preserve"> HYPERLINK "http://zxg/" \h </w:instrText>
      </w:r>
      <w:r>
        <w:fldChar w:fldCharType="separate"/>
      </w:r>
      <w:r>
        <w:t>http://zxg</w:t>
      </w:r>
      <w:r>
        <w:fldChar w:fldCharType="end"/>
      </w:r>
      <w:r>
        <w:t xml:space="preserve"> k.court.gov.cn</w:t>
      </w:r>
      <w:r>
        <w:rPr>
          <w:sz w:val="28"/>
        </w:rPr>
        <w:t>）</w:t>
      </w:r>
      <w:r>
        <w:t>等合法渠道，可查证法定代表人和负责人近三年内无行贿犯罪记录。</w:t>
      </w:r>
    </w:p>
    <w:p>
      <w:pPr>
        <w:pStyle w:val="3"/>
        <w:spacing w:before="4" w:line="350" w:lineRule="auto"/>
        <w:ind w:right="282" w:firstLine="640"/>
        <w:jc w:val="both"/>
      </w:pPr>
      <w:r>
        <w:t>（四</w:t>
      </w:r>
      <w:r>
        <w:rPr>
          <w:spacing w:val="-8"/>
        </w:rPr>
        <w:t>）</w:t>
      </w:r>
      <w:r>
        <w:rPr>
          <w:spacing w:val="-1"/>
        </w:rPr>
        <w:t>承诺通过合法渠道，事业单位或社会团体可查证</w:t>
      </w:r>
      <w:r>
        <w:rPr>
          <w:spacing w:val="5"/>
        </w:rPr>
        <w:t>不属于《政府购买服务管理办法》</w:t>
      </w:r>
      <w:r>
        <w:rPr>
          <w:spacing w:val="7"/>
        </w:rPr>
        <w:t>（财政部令第</w:t>
      </w:r>
      <w:r>
        <w:rPr>
          <w:spacing w:val="2"/>
        </w:rPr>
        <w:t>102</w:t>
      </w:r>
      <w:r>
        <w:rPr>
          <w:spacing w:val="7"/>
        </w:rPr>
        <w:t>号）第</w:t>
      </w:r>
      <w:r>
        <w:rPr>
          <w:spacing w:val="-4"/>
        </w:rPr>
        <w:t>八条“公益一类事业单位、使用事业编制且由财政拨款保障</w:t>
      </w:r>
      <w:r>
        <w:rPr>
          <w:spacing w:val="-15"/>
        </w:rPr>
        <w:t>的群团组织，不作为政府购买服务的购买主体和承接主体。”</w:t>
      </w:r>
    </w:p>
    <w:p>
      <w:pPr>
        <w:spacing w:after="0" w:line="350" w:lineRule="auto"/>
        <w:jc w:val="both"/>
        <w:sectPr>
          <w:pgSz w:w="11910" w:h="16840"/>
          <w:pgMar w:top="1540" w:right="1360" w:bottom="1340" w:left="1680" w:header="0" w:footer="1140" w:gutter="0"/>
          <w:cols w:space="720" w:num="1"/>
        </w:sectPr>
      </w:pPr>
    </w:p>
    <w:p>
      <w:pPr>
        <w:pStyle w:val="3"/>
        <w:spacing w:before="42"/>
      </w:pPr>
      <w:r>
        <w:t>规定的情形。</w:t>
      </w:r>
    </w:p>
    <w:p>
      <w:pPr>
        <w:pStyle w:val="3"/>
        <w:spacing w:line="350" w:lineRule="auto"/>
        <w:ind w:right="120" w:firstLine="640"/>
      </w:pPr>
      <w:r>
        <w:rPr>
          <w:spacing w:val="-1"/>
        </w:rPr>
        <w:t xml:space="preserve">我方对上述承诺事项的真实性负责，授权并配合采购人 </w:t>
      </w:r>
      <w:r>
        <w:rPr>
          <w:spacing w:val="-3"/>
        </w:rPr>
        <w:t>所在同级财政部门及其委托机构，对上述承诺事项进行查证。</w:t>
      </w:r>
      <w:r>
        <w:rPr>
          <w:spacing w:val="-14"/>
        </w:rPr>
        <w:t xml:space="preserve">如不属实，属于供应商提供虚假材料谋取中标、成交的情形， </w:t>
      </w:r>
      <w:r>
        <w:rPr>
          <w:spacing w:val="-6"/>
        </w:rPr>
        <w:t xml:space="preserve">按照《中华人民共和国政府采购法》第七十七条第一款的规 </w:t>
      </w:r>
      <w:r>
        <w:rPr>
          <w:spacing w:val="-5"/>
        </w:rPr>
        <w:t xml:space="preserve">定，接受采购金额千分之五以上千分之十以下的罚款，列入 </w:t>
      </w:r>
      <w:r>
        <w:rPr>
          <w:spacing w:val="-7"/>
        </w:rPr>
        <w:t xml:space="preserve">不良行为记录名单，在一至三年内禁止参加政府采购活动等 </w:t>
      </w:r>
      <w:r>
        <w:rPr>
          <w:spacing w:val="-21"/>
        </w:rPr>
        <w:t xml:space="preserve">行政处罚。有违法所得的，并处没收违法所得，情节严重的， </w:t>
      </w:r>
      <w:r>
        <w:rPr>
          <w:spacing w:val="-18"/>
        </w:rPr>
        <w:t>由市场监督管理部门吊销营业执照；构成犯罪的，依法追究 刑事责任。</w:t>
      </w:r>
    </w:p>
    <w:p>
      <w:pPr>
        <w:pStyle w:val="3"/>
        <w:spacing w:before="11"/>
        <w:ind w:left="0"/>
        <w:rPr>
          <w:sz w:val="47"/>
        </w:rPr>
      </w:pPr>
    </w:p>
    <w:p>
      <w:pPr>
        <w:pStyle w:val="3"/>
        <w:spacing w:before="0"/>
      </w:pPr>
      <w:r>
        <w:t>承诺人（供应商或自然人CA签章）：</w:t>
      </w: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6"/>
        <w:ind w:left="0"/>
        <w:rPr>
          <w:sz w:val="44"/>
        </w:rPr>
      </w:pPr>
    </w:p>
    <w:p>
      <w:pPr>
        <w:pStyle w:val="3"/>
        <w:tabs>
          <w:tab w:val="left" w:pos="6844"/>
          <w:tab w:val="left" w:pos="7804"/>
        </w:tabs>
        <w:spacing w:before="0"/>
        <w:ind w:left="5882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540" w:right="1360" w:bottom="1340" w:left="1680" w:header="0" w:footer="11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89pt;margin-top:773.9pt;height:11pt;width:6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293.5pt;margin-top:773.9pt;height:11pt;width:8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4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332"/>
        <w:jc w:val="left"/>
      </w:pPr>
      <w:rPr>
        <w:rFonts w:hint="default" w:ascii="宋体" w:hAnsi="宋体" w:eastAsia="宋体" w:cs="宋体"/>
        <w:spacing w:val="6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4" w:hanging="3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69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3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18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7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2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17" w:hanging="332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97" w:hanging="336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6" w:hanging="3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3" w:hanging="3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9" w:hanging="3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3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83" w:hanging="3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9" w:hanging="3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6" w:hanging="3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13" w:hanging="336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DM2ZTc3YzFlYWJmNDkyNTFlYmViNTIyMjVlNTU3ZTMifQ=="/>
  </w:docVars>
  <w:rsids>
    <w:rsidRoot w:val="00000000"/>
    <w:rsid w:val="410A4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49" w:lineRule="exact"/>
      <w:ind w:left="735" w:right="1053"/>
      <w:jc w:val="center"/>
      <w:outlineLvl w:val="1"/>
    </w:pPr>
    <w:rPr>
      <w:rFonts w:ascii="华文中宋" w:hAnsi="华文中宋" w:eastAsia="华文中宋" w:cs="华文中宋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082" w:hanging="32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1853</Words>
  <Characters>2168</Characters>
  <TotalTime>0</TotalTime>
  <ScaleCrop>false</ScaleCrop>
  <LinksUpToDate>false</LinksUpToDate>
  <CharactersWithSpaces>2192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2022-11-03T04:58:00Z</dcterms:created>
  <dc:creator>陈雪峰</dc:creator>
  <cp:lastModifiedBy>Ace</cp:lastModifiedBy>
  <dcterms:modified xsi:type="dcterms:W3CDTF">2022-11-03T04:58:56Z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2022-11-03T00:00:00Z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29AF401AA75E445B89C058B036EBB48B</vt:lpwstr>
  </property>
</Properties>
</file>